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277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86MS0061-01-2024-000820-24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405,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Зафар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2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5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являющегося 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>о адресу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29.09.2023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ходатайств не заявлял,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признал,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 пояснил, что не оплатил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в базе не видел штрафа и не мог оплатить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№ </w:t>
      </w:r>
      <w:r>
        <w:rPr>
          <w:rFonts w:ascii="Times New Roman" w:eastAsia="Times New Roman" w:hAnsi="Times New Roman" w:cs="Times New Roman"/>
          <w:sz w:val="28"/>
          <w:szCs w:val="28"/>
        </w:rPr>
        <w:t>526297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обстоятельствам, в соответствии со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на иждивении четырех малолетних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Абдураз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Зафара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сутк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наказания исчислять с момента задержания 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25 января 2024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277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ind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8rplc-9">
    <w:name w:val="cat-PassportData grp-18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ExternalSystemDefinedgrp-24rplc-15">
    <w:name w:val="cat-ExternalSystemDefined grp-24 rplc-15"/>
    <w:basedOn w:val="DefaultParagraphFont"/>
  </w:style>
  <w:style w:type="character" w:customStyle="1" w:styleId="cat-UserDefinedgrp-26rplc-18">
    <w:name w:val="cat-UserDefined grp-2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